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-767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Габдрахманова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Тимура </w:t>
      </w:r>
      <w:r>
        <w:rPr>
          <w:rFonts w:ascii="Times New Roman" w:eastAsia="Times New Roman" w:hAnsi="Times New Roman" w:cs="Times New Roman"/>
          <w:sz w:val="28"/>
          <w:szCs w:val="28"/>
        </w:rPr>
        <w:t>Тагировича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5955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Габдрахманов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9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Габдрахманов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Габдрахманова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Габдрахманова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</w:t>
      </w:r>
      <w:r>
        <w:rPr>
          <w:rFonts w:ascii="Times New Roman" w:eastAsia="Times New Roman" w:hAnsi="Times New Roman" w:cs="Times New Roman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30193 от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Габдрахманова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Габдрахманова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Габдрахманова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Тимура </w:t>
      </w:r>
      <w:r>
        <w:rPr>
          <w:rFonts w:ascii="Times New Roman" w:eastAsia="Times New Roman" w:hAnsi="Times New Roman" w:cs="Times New Roman"/>
          <w:sz w:val="28"/>
          <w:szCs w:val="28"/>
        </w:rPr>
        <w:t>Тагировича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767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5">
    <w:name w:val="cat-UserDefined grp-26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Addressgrp-6rplc-23">
    <w:name w:val="cat-Address grp-6 rplc-23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11rplc-31">
    <w:name w:val="cat-Date grp-11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